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B45F" w14:textId="6EFF8685" w:rsidR="00E3286D" w:rsidRDefault="00E3286D" w:rsidP="00FD35A6">
      <w:pPr>
        <w:pStyle w:val="Heading1"/>
      </w:pPr>
    </w:p>
    <w:p w14:paraId="50B500B6" w14:textId="6A1A7397" w:rsidR="00306312" w:rsidRPr="00DE6B37" w:rsidRDefault="0057144F" w:rsidP="00306312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 wp14:anchorId="13D157CD" wp14:editId="75C2D31C">
            <wp:extent cx="6858000" cy="749808"/>
            <wp:effectExtent l="0" t="0" r="0" b="0"/>
            <wp:docPr id="14586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6894" name="Picture 1458689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E5827" w14:textId="29913528" w:rsidR="00306312" w:rsidRPr="00DE6B37" w:rsidRDefault="008A0108" w:rsidP="00C0171F">
      <w:pPr>
        <w:pStyle w:val="Heading1"/>
        <w:jc w:val="center"/>
        <w:rPr>
          <w:color w:val="auto"/>
        </w:rPr>
      </w:pPr>
      <w:r>
        <w:rPr>
          <w:color w:val="auto"/>
        </w:rPr>
        <w:t>Classified Posting Request</w:t>
      </w:r>
    </w:p>
    <w:p w14:paraId="1348FF63" w14:textId="77777777" w:rsidR="00A85B4E" w:rsidRDefault="00A85B4E" w:rsidP="00A85B4E">
      <w:pPr>
        <w:rPr>
          <w:i/>
          <w:iCs/>
          <w:sz w:val="28"/>
          <w:szCs w:val="28"/>
        </w:rPr>
      </w:pPr>
    </w:p>
    <w:p w14:paraId="1BF73A4F" w14:textId="33D1C18A" w:rsidR="00D019C4" w:rsidRPr="002F3B1D" w:rsidRDefault="00564D2B" w:rsidP="00EE13E3">
      <w:pPr>
        <w:spacing w:after="240"/>
        <w:ind w:left="2160" w:right="2160"/>
        <w:rPr>
          <w:i/>
          <w:iCs/>
          <w:sz w:val="28"/>
          <w:szCs w:val="28"/>
        </w:rPr>
      </w:pPr>
      <w:r w:rsidRPr="002F3B1D">
        <w:rPr>
          <w:rFonts w:eastAsia="Times New Roman"/>
          <w:sz w:val="28"/>
          <w:szCs w:val="28"/>
        </w:rPr>
        <w:t xml:space="preserve">If your entity is not </w:t>
      </w:r>
      <w:proofErr w:type="gramStart"/>
      <w:r w:rsidRPr="002F3B1D">
        <w:rPr>
          <w:rFonts w:eastAsia="Times New Roman"/>
          <w:sz w:val="28"/>
          <w:szCs w:val="28"/>
        </w:rPr>
        <w:t>an</w:t>
      </w:r>
      <w:proofErr w:type="gramEnd"/>
      <w:r w:rsidRPr="002F3B1D">
        <w:rPr>
          <w:rFonts w:eastAsia="Times New Roman"/>
          <w:sz w:val="28"/>
          <w:szCs w:val="28"/>
        </w:rPr>
        <w:t xml:space="preserve"> SDAO member, there will be a $50 charge to post to the SDAO Classifieds. Please note, we can only accept postings from public entities.</w:t>
      </w:r>
    </w:p>
    <w:tbl>
      <w:tblPr>
        <w:tblStyle w:val="TableGrid"/>
        <w:tblW w:w="11324" w:type="dxa"/>
        <w:tblInd w:w="-270" w:type="dxa"/>
        <w:tblLook w:val="04A0" w:firstRow="1" w:lastRow="0" w:firstColumn="1" w:lastColumn="0" w:noHBand="0" w:noVBand="1"/>
      </w:tblPr>
      <w:tblGrid>
        <w:gridCol w:w="11324"/>
      </w:tblGrid>
      <w:tr w:rsidR="00D019C4" w14:paraId="5776219D" w14:textId="77777777" w:rsidTr="00180245">
        <w:trPr>
          <w:trHeight w:val="597"/>
        </w:trPr>
        <w:tc>
          <w:tcPr>
            <w:tcW w:w="11324" w:type="dxa"/>
            <w:tcBorders>
              <w:top w:val="nil"/>
              <w:left w:val="nil"/>
              <w:bottom w:val="nil"/>
              <w:right w:val="nil"/>
            </w:tcBorders>
            <w:shd w:val="clear" w:color="auto" w:fill="3D4B6A" w:themeFill="accent3" w:themeFillShade="BF"/>
          </w:tcPr>
          <w:p w14:paraId="057E4051" w14:textId="157AF987" w:rsidR="00D019C4" w:rsidRPr="00180245" w:rsidRDefault="00D019C4" w:rsidP="006076A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80245">
              <w:rPr>
                <w:b/>
                <w:bCs/>
                <w:color w:val="FFFFFF" w:themeColor="background1"/>
                <w:sz w:val="32"/>
                <w:szCs w:val="32"/>
              </w:rPr>
              <w:t>CONTACT INFORMATION:</w:t>
            </w:r>
          </w:p>
        </w:tc>
      </w:tr>
    </w:tbl>
    <w:p w14:paraId="789C5385" w14:textId="7D3840C5" w:rsidR="00FD35A6" w:rsidRPr="00A64A63" w:rsidRDefault="00FD35A6" w:rsidP="00D019C4"/>
    <w:tbl>
      <w:tblPr>
        <w:tblW w:w="0" w:type="auto"/>
        <w:tblInd w:w="1665" w:type="dxa"/>
        <w:tblBorders>
          <w:top w:val="single" w:sz="4" w:space="0" w:color="E8E8E8" w:themeColor="accent4"/>
          <w:left w:val="single" w:sz="4" w:space="0" w:color="E8E8E8" w:themeColor="accent4"/>
          <w:bottom w:val="single" w:sz="4" w:space="0" w:color="E8E8E8" w:themeColor="accent4"/>
          <w:right w:val="single" w:sz="4" w:space="0" w:color="E8E8E8" w:themeColor="accent4"/>
          <w:insideH w:val="single" w:sz="4" w:space="0" w:color="E8E8E8" w:themeColor="accent4"/>
          <w:insideV w:val="single" w:sz="4" w:space="0" w:color="E8E8E8" w:themeColor="accent4"/>
        </w:tblBorders>
        <w:tblLook w:val="0600" w:firstRow="0" w:lastRow="0" w:firstColumn="0" w:lastColumn="0" w:noHBand="1" w:noVBand="1"/>
      </w:tblPr>
      <w:tblGrid>
        <w:gridCol w:w="1830"/>
        <w:gridCol w:w="5580"/>
      </w:tblGrid>
      <w:tr w:rsidR="00C73045" w:rsidRPr="00FA3EB3" w14:paraId="15AEFCD6" w14:textId="77777777" w:rsidTr="00C73045">
        <w:trPr>
          <w:trHeight w:val="544"/>
        </w:trPr>
        <w:tc>
          <w:tcPr>
            <w:tcW w:w="1830" w:type="dxa"/>
            <w:tcBorders>
              <w:top w:val="single" w:sz="12" w:space="0" w:color="52658F" w:themeColor="accent3"/>
              <w:left w:val="single" w:sz="12" w:space="0" w:color="52658F" w:themeColor="accent3"/>
              <w:bottom w:val="single" w:sz="12" w:space="0" w:color="52658F" w:themeColor="accent3"/>
              <w:right w:val="single" w:sz="12" w:space="0" w:color="52658F" w:themeColor="accent3"/>
            </w:tcBorders>
            <w:vAlign w:val="center"/>
          </w:tcPr>
          <w:p w14:paraId="203D17D8" w14:textId="32B98D00" w:rsidR="00C73045" w:rsidRPr="00FF3468" w:rsidRDefault="00C73045" w:rsidP="00FF3468">
            <w:pPr>
              <w:pStyle w:val="Labels"/>
              <w:rPr>
                <w:sz w:val="22"/>
                <w:szCs w:val="28"/>
              </w:rPr>
            </w:pPr>
            <w:r w:rsidRPr="00FF3468">
              <w:rPr>
                <w:sz w:val="22"/>
                <w:szCs w:val="28"/>
              </w:rPr>
              <w:t>Full Name:</w:t>
            </w:r>
          </w:p>
        </w:tc>
        <w:tc>
          <w:tcPr>
            <w:tcW w:w="5580" w:type="dxa"/>
            <w:tcBorders>
              <w:top w:val="single" w:sz="12" w:space="0" w:color="52658F" w:themeColor="accent3"/>
              <w:left w:val="single" w:sz="12" w:space="0" w:color="52658F" w:themeColor="accent3"/>
              <w:bottom w:val="single" w:sz="12" w:space="0" w:color="52658F" w:themeColor="accent3"/>
              <w:right w:val="single" w:sz="12" w:space="0" w:color="52658F" w:themeColor="accent3"/>
            </w:tcBorders>
            <w:shd w:val="clear" w:color="auto" w:fill="FFFFFF" w:themeFill="background1"/>
          </w:tcPr>
          <w:p w14:paraId="62C87D21" w14:textId="77777777" w:rsidR="00C73045" w:rsidRPr="00FA3EB3" w:rsidRDefault="00C73045" w:rsidP="00FD35A6"/>
        </w:tc>
      </w:tr>
      <w:tr w:rsidR="00C73045" w:rsidRPr="00FA3EB3" w14:paraId="6B32CE57" w14:textId="77777777" w:rsidTr="00C73045">
        <w:tc>
          <w:tcPr>
            <w:tcW w:w="1830" w:type="dxa"/>
            <w:tcBorders>
              <w:top w:val="single" w:sz="12" w:space="0" w:color="52658F" w:themeColor="accent3"/>
              <w:left w:val="single" w:sz="12" w:space="0" w:color="52658F" w:themeColor="accent3"/>
              <w:bottom w:val="single" w:sz="12" w:space="0" w:color="52658F" w:themeColor="accent3"/>
              <w:right w:val="single" w:sz="12" w:space="0" w:color="52658F" w:themeColor="accent3"/>
            </w:tcBorders>
            <w:vAlign w:val="center"/>
          </w:tcPr>
          <w:p w14:paraId="26F004EF" w14:textId="5BAEBECF" w:rsidR="00C73045" w:rsidRPr="00FF3468" w:rsidRDefault="00C73045" w:rsidP="00FF3468">
            <w:pPr>
              <w:pStyle w:val="Labels"/>
              <w:rPr>
                <w:sz w:val="22"/>
                <w:szCs w:val="28"/>
              </w:rPr>
            </w:pPr>
            <w:r w:rsidRPr="00FF3468">
              <w:rPr>
                <w:sz w:val="22"/>
                <w:szCs w:val="28"/>
              </w:rPr>
              <w:t>Title:</w:t>
            </w:r>
          </w:p>
        </w:tc>
        <w:tc>
          <w:tcPr>
            <w:tcW w:w="5580" w:type="dxa"/>
            <w:tcBorders>
              <w:top w:val="single" w:sz="12" w:space="0" w:color="52658F" w:themeColor="accent3"/>
              <w:left w:val="single" w:sz="12" w:space="0" w:color="52658F" w:themeColor="accent3"/>
              <w:bottom w:val="single" w:sz="12" w:space="0" w:color="52658F" w:themeColor="accent3"/>
              <w:right w:val="single" w:sz="12" w:space="0" w:color="52658F" w:themeColor="accent3"/>
            </w:tcBorders>
            <w:shd w:val="clear" w:color="auto" w:fill="FFFFFF" w:themeFill="background1"/>
          </w:tcPr>
          <w:p w14:paraId="60FA105A" w14:textId="77777777" w:rsidR="00C73045" w:rsidRPr="00FA3EB3" w:rsidRDefault="00C73045" w:rsidP="00FD35A6"/>
        </w:tc>
      </w:tr>
      <w:tr w:rsidR="00C73045" w:rsidRPr="00FA3EB3" w14:paraId="1E673040" w14:textId="77777777" w:rsidTr="00C73045">
        <w:tc>
          <w:tcPr>
            <w:tcW w:w="1830" w:type="dxa"/>
            <w:tcBorders>
              <w:top w:val="single" w:sz="12" w:space="0" w:color="52658F" w:themeColor="accent3"/>
              <w:left w:val="single" w:sz="12" w:space="0" w:color="52658F" w:themeColor="accent3"/>
              <w:bottom w:val="single" w:sz="12" w:space="0" w:color="52658F" w:themeColor="accent3"/>
              <w:right w:val="single" w:sz="12" w:space="0" w:color="52658F" w:themeColor="accent3"/>
            </w:tcBorders>
            <w:vAlign w:val="center"/>
          </w:tcPr>
          <w:p w14:paraId="1722CDC1" w14:textId="6C5FD46B" w:rsidR="00C73045" w:rsidRPr="00FF3468" w:rsidRDefault="00C73045" w:rsidP="00FF3468">
            <w:pPr>
              <w:pStyle w:val="Labels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Company</w:t>
            </w:r>
            <w:r w:rsidRPr="00FF3468">
              <w:rPr>
                <w:sz w:val="22"/>
                <w:szCs w:val="28"/>
              </w:rPr>
              <w:t xml:space="preserve"> Name:</w:t>
            </w:r>
          </w:p>
        </w:tc>
        <w:tc>
          <w:tcPr>
            <w:tcW w:w="5580" w:type="dxa"/>
            <w:tcBorders>
              <w:top w:val="single" w:sz="12" w:space="0" w:color="52658F" w:themeColor="accent3"/>
              <w:left w:val="single" w:sz="12" w:space="0" w:color="52658F" w:themeColor="accent3"/>
              <w:bottom w:val="single" w:sz="12" w:space="0" w:color="52658F" w:themeColor="accent3"/>
              <w:right w:val="single" w:sz="12" w:space="0" w:color="52658F" w:themeColor="accent3"/>
            </w:tcBorders>
            <w:shd w:val="clear" w:color="auto" w:fill="FFFFFF" w:themeFill="background1"/>
          </w:tcPr>
          <w:p w14:paraId="2D3C1931" w14:textId="77777777" w:rsidR="00C73045" w:rsidRPr="00FA3EB3" w:rsidRDefault="00C73045" w:rsidP="00FD35A6"/>
        </w:tc>
      </w:tr>
      <w:tr w:rsidR="00C73045" w:rsidRPr="00FA3EB3" w14:paraId="0E8CA642" w14:textId="77777777" w:rsidTr="00C73045">
        <w:tc>
          <w:tcPr>
            <w:tcW w:w="1830" w:type="dxa"/>
            <w:tcBorders>
              <w:top w:val="single" w:sz="12" w:space="0" w:color="52658F" w:themeColor="accent3"/>
              <w:left w:val="single" w:sz="12" w:space="0" w:color="52658F" w:themeColor="accent3"/>
              <w:bottom w:val="single" w:sz="12" w:space="0" w:color="52658F" w:themeColor="accent3"/>
              <w:right w:val="single" w:sz="12" w:space="0" w:color="52658F" w:themeColor="accent3"/>
            </w:tcBorders>
            <w:vAlign w:val="center"/>
          </w:tcPr>
          <w:p w14:paraId="39D3C3CB" w14:textId="5054BA0D" w:rsidR="00C73045" w:rsidRDefault="00C73045" w:rsidP="00FF3468">
            <w:pPr>
              <w:pStyle w:val="Labels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Email Adress:</w:t>
            </w:r>
          </w:p>
        </w:tc>
        <w:tc>
          <w:tcPr>
            <w:tcW w:w="5580" w:type="dxa"/>
            <w:tcBorders>
              <w:top w:val="single" w:sz="12" w:space="0" w:color="52658F" w:themeColor="accent3"/>
              <w:left w:val="single" w:sz="12" w:space="0" w:color="52658F" w:themeColor="accent3"/>
              <w:bottom w:val="single" w:sz="12" w:space="0" w:color="52658F" w:themeColor="accent3"/>
              <w:right w:val="single" w:sz="12" w:space="0" w:color="52658F" w:themeColor="accent3"/>
            </w:tcBorders>
            <w:shd w:val="clear" w:color="auto" w:fill="FFFFFF" w:themeFill="background1"/>
          </w:tcPr>
          <w:p w14:paraId="0C0B1519" w14:textId="77777777" w:rsidR="00C73045" w:rsidRPr="00FA3EB3" w:rsidRDefault="00C73045" w:rsidP="00FD35A6"/>
        </w:tc>
      </w:tr>
    </w:tbl>
    <w:p w14:paraId="74266558" w14:textId="77777777" w:rsidR="00FD35A6" w:rsidRDefault="00FD35A6" w:rsidP="00FD35A6"/>
    <w:tbl>
      <w:tblPr>
        <w:tblStyle w:val="TableGrid"/>
        <w:tblW w:w="11490" w:type="dxa"/>
        <w:tblInd w:w="-270" w:type="dxa"/>
        <w:tblLook w:val="04A0" w:firstRow="1" w:lastRow="0" w:firstColumn="1" w:lastColumn="0" w:noHBand="0" w:noVBand="1"/>
      </w:tblPr>
      <w:tblGrid>
        <w:gridCol w:w="11490"/>
      </w:tblGrid>
      <w:tr w:rsidR="00D019C4" w14:paraId="4B3C9D42" w14:textId="77777777" w:rsidTr="00180245">
        <w:trPr>
          <w:trHeight w:val="534"/>
        </w:trPr>
        <w:tc>
          <w:tcPr>
            <w:tcW w:w="11490" w:type="dxa"/>
            <w:tcBorders>
              <w:top w:val="nil"/>
              <w:left w:val="nil"/>
              <w:bottom w:val="nil"/>
              <w:right w:val="nil"/>
            </w:tcBorders>
            <w:shd w:val="clear" w:color="auto" w:fill="3D4B6A" w:themeFill="accent3" w:themeFillShade="BF"/>
          </w:tcPr>
          <w:p w14:paraId="1E58AEF5" w14:textId="42433D7B" w:rsidR="00EE13E3" w:rsidRPr="00180245" w:rsidRDefault="00D019C4" w:rsidP="0018024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80245">
              <w:rPr>
                <w:b/>
                <w:bCs/>
                <w:color w:val="FFFFFF" w:themeColor="background1"/>
                <w:sz w:val="32"/>
                <w:szCs w:val="32"/>
              </w:rPr>
              <w:t xml:space="preserve">PLEASE </w:t>
            </w:r>
            <w:r w:rsidR="00BC6A19" w:rsidRPr="00180245">
              <w:rPr>
                <w:b/>
                <w:bCs/>
                <w:color w:val="FFFFFF" w:themeColor="background1"/>
                <w:sz w:val="32"/>
                <w:szCs w:val="32"/>
              </w:rPr>
              <w:t>FILL OUT INFORMATIO</w:t>
            </w:r>
            <w:r w:rsidR="000A60B1" w:rsidRPr="00180245">
              <w:rPr>
                <w:b/>
                <w:bCs/>
                <w:color w:val="FFFFFF" w:themeColor="background1"/>
                <w:sz w:val="32"/>
                <w:szCs w:val="32"/>
              </w:rPr>
              <w:t>N FOR POSITION OPENING BELOW</w:t>
            </w:r>
            <w:r w:rsidRPr="00180245"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tblpY="205"/>
        <w:tblW w:w="10790" w:type="dxa"/>
        <w:tblLook w:val="04A0" w:firstRow="1" w:lastRow="0" w:firstColumn="1" w:lastColumn="0" w:noHBand="0" w:noVBand="1"/>
      </w:tblPr>
      <w:tblGrid>
        <w:gridCol w:w="2605"/>
        <w:gridCol w:w="8185"/>
      </w:tblGrid>
      <w:tr w:rsidR="00A80858" w14:paraId="6DAF948D" w14:textId="77777777" w:rsidTr="00020775">
        <w:trPr>
          <w:trHeight w:val="977"/>
        </w:trPr>
        <w:tc>
          <w:tcPr>
            <w:tcW w:w="2605" w:type="dxa"/>
          </w:tcPr>
          <w:p w14:paraId="399CFE40" w14:textId="77777777" w:rsidR="00D44ED0" w:rsidRDefault="00D44ED0" w:rsidP="00D44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</w:tc>
        <w:tc>
          <w:tcPr>
            <w:tcW w:w="8185" w:type="dxa"/>
          </w:tcPr>
          <w:p w14:paraId="56D2BD28" w14:textId="77777777" w:rsidR="00D44ED0" w:rsidRDefault="00D44ED0" w:rsidP="00D44ED0">
            <w:pPr>
              <w:rPr>
                <w:sz w:val="24"/>
                <w:szCs w:val="24"/>
              </w:rPr>
            </w:pPr>
          </w:p>
        </w:tc>
      </w:tr>
      <w:tr w:rsidR="00A80858" w14:paraId="794FEE1A" w14:textId="77777777" w:rsidTr="00020775">
        <w:trPr>
          <w:trHeight w:val="977"/>
        </w:trPr>
        <w:tc>
          <w:tcPr>
            <w:tcW w:w="2605" w:type="dxa"/>
          </w:tcPr>
          <w:p w14:paraId="03E2CA15" w14:textId="77777777" w:rsidR="00D44ED0" w:rsidRDefault="00D44ED0" w:rsidP="00D44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8185" w:type="dxa"/>
          </w:tcPr>
          <w:p w14:paraId="2E6F27A0" w14:textId="77777777" w:rsidR="00D44ED0" w:rsidRDefault="00D44ED0" w:rsidP="00D44ED0">
            <w:pPr>
              <w:rPr>
                <w:sz w:val="24"/>
                <w:szCs w:val="24"/>
              </w:rPr>
            </w:pPr>
          </w:p>
        </w:tc>
      </w:tr>
      <w:tr w:rsidR="00A80858" w14:paraId="077390AD" w14:textId="77777777" w:rsidTr="00020775">
        <w:trPr>
          <w:trHeight w:val="977"/>
        </w:trPr>
        <w:tc>
          <w:tcPr>
            <w:tcW w:w="2605" w:type="dxa"/>
          </w:tcPr>
          <w:p w14:paraId="0A6E5881" w14:textId="77777777" w:rsidR="00D44ED0" w:rsidRDefault="00D44ED0" w:rsidP="00D44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Name:</w:t>
            </w:r>
          </w:p>
        </w:tc>
        <w:tc>
          <w:tcPr>
            <w:tcW w:w="8185" w:type="dxa"/>
          </w:tcPr>
          <w:p w14:paraId="4646067C" w14:textId="77777777" w:rsidR="00D44ED0" w:rsidRDefault="00D44ED0" w:rsidP="00D44ED0">
            <w:pPr>
              <w:rPr>
                <w:sz w:val="24"/>
                <w:szCs w:val="24"/>
              </w:rPr>
            </w:pPr>
          </w:p>
        </w:tc>
      </w:tr>
      <w:tr w:rsidR="00A80858" w14:paraId="27829322" w14:textId="77777777" w:rsidTr="00020775">
        <w:trPr>
          <w:trHeight w:val="905"/>
        </w:trPr>
        <w:tc>
          <w:tcPr>
            <w:tcW w:w="2605" w:type="dxa"/>
          </w:tcPr>
          <w:p w14:paraId="7781F737" w14:textId="77777777" w:rsidR="00D44ED0" w:rsidRDefault="00D44ED0" w:rsidP="00D44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Posted Date:</w:t>
            </w:r>
          </w:p>
        </w:tc>
        <w:tc>
          <w:tcPr>
            <w:tcW w:w="8185" w:type="dxa"/>
          </w:tcPr>
          <w:p w14:paraId="4FF5E5ED" w14:textId="77777777" w:rsidR="00D44ED0" w:rsidRDefault="00D44ED0" w:rsidP="00D44ED0">
            <w:pPr>
              <w:rPr>
                <w:sz w:val="24"/>
                <w:szCs w:val="24"/>
              </w:rPr>
            </w:pPr>
          </w:p>
        </w:tc>
      </w:tr>
      <w:tr w:rsidR="00A80858" w14:paraId="63E711A4" w14:textId="77777777" w:rsidTr="00020775">
        <w:trPr>
          <w:trHeight w:val="887"/>
        </w:trPr>
        <w:tc>
          <w:tcPr>
            <w:tcW w:w="2605" w:type="dxa"/>
          </w:tcPr>
          <w:p w14:paraId="5753579E" w14:textId="77777777" w:rsidR="00D44ED0" w:rsidRDefault="00D44ED0" w:rsidP="00D44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Deadline:</w:t>
            </w:r>
          </w:p>
        </w:tc>
        <w:tc>
          <w:tcPr>
            <w:tcW w:w="8185" w:type="dxa"/>
          </w:tcPr>
          <w:p w14:paraId="33552131" w14:textId="77777777" w:rsidR="00D44ED0" w:rsidRDefault="00D44ED0" w:rsidP="00D44ED0">
            <w:pPr>
              <w:rPr>
                <w:sz w:val="24"/>
                <w:szCs w:val="24"/>
              </w:rPr>
            </w:pPr>
          </w:p>
        </w:tc>
      </w:tr>
      <w:tr w:rsidR="00A80858" w14:paraId="0AF00656" w14:textId="77777777" w:rsidTr="00020775">
        <w:trPr>
          <w:trHeight w:val="977"/>
        </w:trPr>
        <w:tc>
          <w:tcPr>
            <w:tcW w:w="2605" w:type="dxa"/>
          </w:tcPr>
          <w:p w14:paraId="329CAD4D" w14:textId="77777777" w:rsidR="00D44ED0" w:rsidRDefault="00D44ED0" w:rsidP="00D44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Range:</w:t>
            </w:r>
          </w:p>
        </w:tc>
        <w:tc>
          <w:tcPr>
            <w:tcW w:w="8185" w:type="dxa"/>
          </w:tcPr>
          <w:p w14:paraId="3FB12BF4" w14:textId="77777777" w:rsidR="00D44ED0" w:rsidRDefault="00D44ED0" w:rsidP="00D44ED0">
            <w:pPr>
              <w:rPr>
                <w:sz w:val="24"/>
                <w:szCs w:val="24"/>
              </w:rPr>
            </w:pPr>
          </w:p>
        </w:tc>
      </w:tr>
      <w:tr w:rsidR="00A80858" w14:paraId="1E215A7D" w14:textId="77777777" w:rsidTr="00D44ED0">
        <w:trPr>
          <w:trHeight w:val="440"/>
        </w:trPr>
        <w:tc>
          <w:tcPr>
            <w:tcW w:w="2605" w:type="dxa"/>
          </w:tcPr>
          <w:p w14:paraId="352FCACA" w14:textId="77777777" w:rsidR="00D44ED0" w:rsidRDefault="00D44ED0" w:rsidP="00D44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</w:tc>
        <w:tc>
          <w:tcPr>
            <w:tcW w:w="8185" w:type="dxa"/>
          </w:tcPr>
          <w:p w14:paraId="302E6CA4" w14:textId="77777777" w:rsidR="00D44ED0" w:rsidRDefault="00D44ED0" w:rsidP="00D44ED0">
            <w:pPr>
              <w:rPr>
                <w:sz w:val="24"/>
                <w:szCs w:val="24"/>
              </w:rPr>
            </w:pPr>
          </w:p>
          <w:p w14:paraId="05836E0B" w14:textId="04CD4DAF" w:rsidR="00020775" w:rsidRDefault="00020775" w:rsidP="00D44ED0">
            <w:pPr>
              <w:rPr>
                <w:sz w:val="24"/>
                <w:szCs w:val="24"/>
              </w:rPr>
            </w:pPr>
          </w:p>
        </w:tc>
      </w:tr>
      <w:tr w:rsidR="00A80858" w14:paraId="04775EC6" w14:textId="77777777" w:rsidTr="00020775">
        <w:trPr>
          <w:trHeight w:val="11780"/>
        </w:trPr>
        <w:tc>
          <w:tcPr>
            <w:tcW w:w="2605" w:type="dxa"/>
          </w:tcPr>
          <w:p w14:paraId="0099339F" w14:textId="77777777" w:rsidR="00D44ED0" w:rsidRDefault="00D44ED0" w:rsidP="00D44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Job Description:</w:t>
            </w:r>
          </w:p>
        </w:tc>
        <w:tc>
          <w:tcPr>
            <w:tcW w:w="8185" w:type="dxa"/>
          </w:tcPr>
          <w:p w14:paraId="105E15CF" w14:textId="77777777" w:rsidR="00D44ED0" w:rsidRDefault="00D44ED0" w:rsidP="00D44ED0">
            <w:pPr>
              <w:rPr>
                <w:sz w:val="24"/>
                <w:szCs w:val="24"/>
              </w:rPr>
            </w:pPr>
          </w:p>
        </w:tc>
      </w:tr>
    </w:tbl>
    <w:p w14:paraId="700515B3" w14:textId="77777777" w:rsidR="00043E1B" w:rsidRDefault="00043E1B" w:rsidP="00FD35A6">
      <w:pPr>
        <w:rPr>
          <w:sz w:val="24"/>
          <w:szCs w:val="24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1340"/>
      </w:tblGrid>
      <w:tr w:rsidR="00D019C4" w14:paraId="40E1E05F" w14:textId="77777777" w:rsidTr="006076AD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3D4B6A" w:themeFill="accent3" w:themeFillShade="BF"/>
          </w:tcPr>
          <w:p w14:paraId="0FAED303" w14:textId="170A1206" w:rsidR="00D019C4" w:rsidRPr="00D019C4" w:rsidRDefault="00D019C4" w:rsidP="00D019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019C4">
              <w:rPr>
                <w:b/>
                <w:bCs/>
                <w:color w:val="FFFFFF" w:themeColor="background1"/>
                <w:sz w:val="28"/>
                <w:szCs w:val="28"/>
              </w:rPr>
              <w:t>TO SUBMIT YOUR FORM</w:t>
            </w:r>
            <w:r w:rsidR="006076AD">
              <w:rPr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</w:tbl>
    <w:p w14:paraId="21572058" w14:textId="77777777" w:rsidR="00D019C4" w:rsidRDefault="00D019C4" w:rsidP="00A64A63">
      <w:pPr>
        <w:jc w:val="center"/>
        <w:rPr>
          <w:sz w:val="24"/>
          <w:szCs w:val="24"/>
        </w:rPr>
      </w:pPr>
    </w:p>
    <w:p w14:paraId="3BCA5291" w14:textId="10517DE3" w:rsidR="00A64A63" w:rsidRPr="00A64A63" w:rsidRDefault="00A64A63" w:rsidP="00A64A63">
      <w:pPr>
        <w:jc w:val="center"/>
        <w:rPr>
          <w:sz w:val="24"/>
          <w:szCs w:val="24"/>
        </w:rPr>
      </w:pPr>
      <w:r w:rsidRPr="00A64A63">
        <w:rPr>
          <w:sz w:val="24"/>
          <w:szCs w:val="24"/>
        </w:rPr>
        <w:t>Please send completed form to:</w:t>
      </w:r>
    </w:p>
    <w:p w14:paraId="789052C4" w14:textId="4B1792DA" w:rsidR="00A64A63" w:rsidRDefault="00000000" w:rsidP="00A64A63">
      <w:pPr>
        <w:jc w:val="center"/>
        <w:rPr>
          <w:rStyle w:val="Hyperlink"/>
          <w:sz w:val="24"/>
          <w:szCs w:val="24"/>
        </w:rPr>
      </w:pPr>
      <w:hyperlink r:id="rId12" w:history="1">
        <w:r w:rsidR="00A64A63" w:rsidRPr="00A64A63">
          <w:rPr>
            <w:rStyle w:val="Hyperlink"/>
            <w:sz w:val="24"/>
            <w:szCs w:val="24"/>
          </w:rPr>
          <w:t>memberservices@sdao.com</w:t>
        </w:r>
      </w:hyperlink>
    </w:p>
    <w:p w14:paraId="3D738C0B" w14:textId="2B29A374" w:rsidR="00CB0DC6" w:rsidRPr="00A64A63" w:rsidRDefault="00CB0DC6" w:rsidP="00CB0DC6">
      <w:pP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  <w:r w:rsidRPr="00A64A63">
        <w:rPr>
          <w:sz w:val="24"/>
          <w:szCs w:val="24"/>
        </w:rPr>
        <w:t xml:space="preserve"> send completed form</w:t>
      </w:r>
      <w:r>
        <w:rPr>
          <w:sz w:val="24"/>
          <w:szCs w:val="24"/>
        </w:rPr>
        <w:t xml:space="preserve"> by fax</w:t>
      </w:r>
      <w:r w:rsidRPr="00A64A63">
        <w:rPr>
          <w:sz w:val="24"/>
          <w:szCs w:val="24"/>
        </w:rPr>
        <w:t xml:space="preserve"> to:</w:t>
      </w:r>
    </w:p>
    <w:p w14:paraId="0FBC9ABF" w14:textId="55FF1CE4" w:rsidR="00F76E30" w:rsidRPr="00A64A63" w:rsidRDefault="003823D1" w:rsidP="00A64A63">
      <w:pPr>
        <w:jc w:val="center"/>
        <w:rPr>
          <w:sz w:val="24"/>
          <w:szCs w:val="24"/>
        </w:rPr>
      </w:pPr>
      <w:r>
        <w:rPr>
          <w:sz w:val="24"/>
          <w:szCs w:val="24"/>
        </w:rPr>
        <w:t>503-371-4781</w:t>
      </w:r>
    </w:p>
    <w:sectPr w:rsidR="00F76E30" w:rsidRPr="00A64A63" w:rsidSect="0065792F"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ECD9" w14:textId="77777777" w:rsidR="0065792F" w:rsidRDefault="0065792F" w:rsidP="001A0130">
      <w:pPr>
        <w:spacing w:after="0" w:line="240" w:lineRule="auto"/>
      </w:pPr>
      <w:r>
        <w:separator/>
      </w:r>
    </w:p>
  </w:endnote>
  <w:endnote w:type="continuationSeparator" w:id="0">
    <w:p w14:paraId="7A80D529" w14:textId="77777777" w:rsidR="0065792F" w:rsidRDefault="0065792F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3C22" w14:textId="77777777" w:rsidR="0065792F" w:rsidRDefault="0065792F" w:rsidP="001A0130">
      <w:pPr>
        <w:spacing w:after="0" w:line="240" w:lineRule="auto"/>
      </w:pPr>
      <w:r>
        <w:separator/>
      </w:r>
    </w:p>
  </w:footnote>
  <w:footnote w:type="continuationSeparator" w:id="0">
    <w:p w14:paraId="5FA00F66" w14:textId="77777777" w:rsidR="0065792F" w:rsidRDefault="0065792F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4F7E58"/>
    <w:multiLevelType w:val="hybridMultilevel"/>
    <w:tmpl w:val="25FC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444041">
    <w:abstractNumId w:val="2"/>
  </w:num>
  <w:num w:numId="2" w16cid:durableId="389575204">
    <w:abstractNumId w:val="0"/>
  </w:num>
  <w:num w:numId="3" w16cid:durableId="609944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C60E7A"/>
    <w:rsid w:val="00020775"/>
    <w:rsid w:val="00043E1B"/>
    <w:rsid w:val="00097DFC"/>
    <w:rsid w:val="000A60B1"/>
    <w:rsid w:val="000B5045"/>
    <w:rsid w:val="00116D5B"/>
    <w:rsid w:val="00180245"/>
    <w:rsid w:val="001A0130"/>
    <w:rsid w:val="001D7699"/>
    <w:rsid w:val="00232876"/>
    <w:rsid w:val="00267116"/>
    <w:rsid w:val="00290A88"/>
    <w:rsid w:val="002A44A6"/>
    <w:rsid w:val="002F3B1D"/>
    <w:rsid w:val="002F58E0"/>
    <w:rsid w:val="00306312"/>
    <w:rsid w:val="00312A26"/>
    <w:rsid w:val="00355DEE"/>
    <w:rsid w:val="0037199E"/>
    <w:rsid w:val="00380375"/>
    <w:rsid w:val="003823D1"/>
    <w:rsid w:val="003B49EC"/>
    <w:rsid w:val="003D55FB"/>
    <w:rsid w:val="00402433"/>
    <w:rsid w:val="004068C0"/>
    <w:rsid w:val="004344E8"/>
    <w:rsid w:val="004769F6"/>
    <w:rsid w:val="00481C1D"/>
    <w:rsid w:val="00484343"/>
    <w:rsid w:val="004B47A9"/>
    <w:rsid w:val="004F0368"/>
    <w:rsid w:val="00564D2B"/>
    <w:rsid w:val="0057144F"/>
    <w:rsid w:val="005A20B8"/>
    <w:rsid w:val="005D06B6"/>
    <w:rsid w:val="005E6FA8"/>
    <w:rsid w:val="00602AE9"/>
    <w:rsid w:val="006076AD"/>
    <w:rsid w:val="0065792F"/>
    <w:rsid w:val="006662D2"/>
    <w:rsid w:val="00681067"/>
    <w:rsid w:val="00682CB6"/>
    <w:rsid w:val="00687CFB"/>
    <w:rsid w:val="00696B6E"/>
    <w:rsid w:val="006A5F0E"/>
    <w:rsid w:val="006C28FD"/>
    <w:rsid w:val="007718C6"/>
    <w:rsid w:val="007E0936"/>
    <w:rsid w:val="008045C5"/>
    <w:rsid w:val="00835F7E"/>
    <w:rsid w:val="00864CD8"/>
    <w:rsid w:val="00866BB6"/>
    <w:rsid w:val="00872D54"/>
    <w:rsid w:val="00896913"/>
    <w:rsid w:val="008A0108"/>
    <w:rsid w:val="00954377"/>
    <w:rsid w:val="00985A6E"/>
    <w:rsid w:val="009E70CA"/>
    <w:rsid w:val="00A64A63"/>
    <w:rsid w:val="00A80858"/>
    <w:rsid w:val="00A8302D"/>
    <w:rsid w:val="00A85B4E"/>
    <w:rsid w:val="00A91ACF"/>
    <w:rsid w:val="00BA66C3"/>
    <w:rsid w:val="00BC6A19"/>
    <w:rsid w:val="00BE5D20"/>
    <w:rsid w:val="00C0171F"/>
    <w:rsid w:val="00C60E7A"/>
    <w:rsid w:val="00C73045"/>
    <w:rsid w:val="00C7420B"/>
    <w:rsid w:val="00C77358"/>
    <w:rsid w:val="00CB0DC6"/>
    <w:rsid w:val="00CB16D2"/>
    <w:rsid w:val="00CD05DC"/>
    <w:rsid w:val="00CD5B0D"/>
    <w:rsid w:val="00CE6AE5"/>
    <w:rsid w:val="00D019C4"/>
    <w:rsid w:val="00D44ED0"/>
    <w:rsid w:val="00D64AEE"/>
    <w:rsid w:val="00D65D8E"/>
    <w:rsid w:val="00DB3723"/>
    <w:rsid w:val="00DC1831"/>
    <w:rsid w:val="00DE6B37"/>
    <w:rsid w:val="00E3286D"/>
    <w:rsid w:val="00E413DD"/>
    <w:rsid w:val="00E60D69"/>
    <w:rsid w:val="00EE13E3"/>
    <w:rsid w:val="00F40180"/>
    <w:rsid w:val="00F53FDC"/>
    <w:rsid w:val="00F76E30"/>
    <w:rsid w:val="00F824BF"/>
    <w:rsid w:val="00FA3EB3"/>
    <w:rsid w:val="00FD35A6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894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A64A63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ervices@sda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rroll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6CF5F-46E7-42FC-B634-7524F08090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2024-04-16T20:19:00Z</dcterms:created>
  <dcterms:modified xsi:type="dcterms:W3CDTF">2024-04-17T20:07:00Z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